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1D" w:rsidRDefault="00D00E1D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75099C" w:rsidRPr="00A472E1" w:rsidRDefault="0075099C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00E1D" w:rsidRPr="00A472E1" w:rsidRDefault="00D00E1D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00E1D" w:rsidRPr="00A472E1" w:rsidRDefault="00D00E1D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00E1D" w:rsidRDefault="00D00E1D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25BFF" w:rsidRDefault="00225BFF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25BFF" w:rsidRDefault="00225BFF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55350" w:rsidRDefault="00255350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55350" w:rsidRDefault="00255350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55350" w:rsidRPr="00A472E1" w:rsidRDefault="00255350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00E1D" w:rsidRPr="00A472E1" w:rsidRDefault="00D00E1D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00E1D" w:rsidRPr="00A472E1" w:rsidRDefault="00D00E1D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232EB" w:rsidRPr="00A472E1" w:rsidRDefault="002C16C2" w:rsidP="00255350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</w:t>
      </w:r>
      <w:r w:rsidR="00C232EB" w:rsidRPr="00A472E1">
        <w:rPr>
          <w:rFonts w:ascii="Times New Roman" w:hAnsi="Times New Roman" w:cs="Times New Roman"/>
          <w:sz w:val="24"/>
          <w:szCs w:val="24"/>
        </w:rPr>
        <w:t>остійн</w:t>
      </w:r>
      <w:r w:rsidRPr="00A472E1">
        <w:rPr>
          <w:rFonts w:ascii="Times New Roman" w:hAnsi="Times New Roman" w:cs="Times New Roman"/>
          <w:sz w:val="24"/>
          <w:szCs w:val="24"/>
        </w:rPr>
        <w:t>ій</w:t>
      </w:r>
      <w:r w:rsidR="00C232EB" w:rsidRPr="00A472E1">
        <w:rPr>
          <w:rFonts w:ascii="Times New Roman" w:hAnsi="Times New Roman" w:cs="Times New Roman"/>
          <w:sz w:val="24"/>
          <w:szCs w:val="24"/>
        </w:rPr>
        <w:t xml:space="preserve"> комісії міської ради</w:t>
      </w:r>
    </w:p>
    <w:p w:rsidR="00DE4072" w:rsidRPr="00A472E1" w:rsidRDefault="006B4476" w:rsidP="0025535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="00D00E1D"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законності,правопорядку,регламенту та депутатської діяльності</w:t>
      </w:r>
    </w:p>
    <w:p w:rsidR="00D00E1D" w:rsidRPr="00A472E1" w:rsidRDefault="00D00E1D" w:rsidP="00255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E1D" w:rsidRPr="00A472E1" w:rsidRDefault="00D00E1D" w:rsidP="00255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E1D" w:rsidRDefault="00E56341" w:rsidP="00255350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з питань </w:t>
      </w:r>
      <w:r w:rsidR="00D00E1D"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 w:rsidR="00255350">
        <w:rPr>
          <w:rFonts w:ascii="Times New Roman" w:hAnsi="Times New Roman" w:cs="Times New Roman"/>
          <w:sz w:val="24"/>
          <w:szCs w:val="24"/>
        </w:rPr>
        <w:t xml:space="preserve"> </w:t>
      </w:r>
      <w:r w:rsidR="00D00E1D"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 w:rsidR="00255350">
        <w:rPr>
          <w:rFonts w:ascii="Times New Roman" w:hAnsi="Times New Roman" w:cs="Times New Roman"/>
          <w:sz w:val="24"/>
          <w:szCs w:val="24"/>
        </w:rPr>
        <w:t xml:space="preserve"> </w:t>
      </w:r>
      <w:r w:rsidR="00D00E1D" w:rsidRPr="00A472E1">
        <w:rPr>
          <w:rFonts w:ascii="Times New Roman" w:hAnsi="Times New Roman" w:cs="Times New Roman"/>
          <w:sz w:val="24"/>
          <w:szCs w:val="24"/>
        </w:rPr>
        <w:t xml:space="preserve">регламенту та депутатської діяльності </w:t>
      </w:r>
      <w:r w:rsidR="00255350">
        <w:rPr>
          <w:rFonts w:ascii="Times New Roman" w:hAnsi="Times New Roman" w:cs="Times New Roman"/>
          <w:sz w:val="24"/>
          <w:szCs w:val="24"/>
        </w:rPr>
        <w:t>наступні проекти рішень міської  ради:</w:t>
      </w:r>
    </w:p>
    <w:p w:rsidR="00255350" w:rsidRDefault="00255350" w:rsidP="00255350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255350" w:rsidRPr="00A472E1" w:rsidRDefault="00255350" w:rsidP="00255350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4723" w:type="pct"/>
        <w:tblLook w:val="04A0"/>
      </w:tblPr>
      <w:tblGrid>
        <w:gridCol w:w="1243"/>
        <w:gridCol w:w="8574"/>
      </w:tblGrid>
      <w:tr w:rsidR="00C32E9B" w:rsidRPr="00A472E1" w:rsidTr="00C32E9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B" w:rsidRPr="00A472E1" w:rsidRDefault="00C32E9B" w:rsidP="0025535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9B" w:rsidRPr="00A472E1" w:rsidRDefault="00C85F36" w:rsidP="00C8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відділу земельних ресурсів від 08.10.2018р. №1487/25 щодо виконання доручення постійної комісії №8.14 від 04.10.2018р. </w:t>
            </w:r>
          </w:p>
        </w:tc>
      </w:tr>
      <w:tr w:rsidR="0075099C" w:rsidRPr="00A472E1" w:rsidTr="00C32E9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9C" w:rsidRPr="00A472E1" w:rsidRDefault="0075099C" w:rsidP="0025535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9C" w:rsidRDefault="0075099C" w:rsidP="00AF6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добровільне приєднання до Тернопільської міської територіальної громади</w:t>
            </w:r>
            <w:r w:rsidR="0073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6D91" w:rsidRPr="00A472E1" w:rsidTr="00C32E9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D91" w:rsidRPr="00A472E1" w:rsidRDefault="00736D91" w:rsidP="0025535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D91" w:rsidRPr="00F544CE" w:rsidRDefault="00736D91" w:rsidP="00AF6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55350" w:rsidRDefault="00255350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D91" w:rsidRDefault="00736D91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D91" w:rsidRDefault="00736D91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D91" w:rsidRDefault="00736D91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50" w:rsidRDefault="00C232EB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255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350" w:rsidRDefault="00255350" w:rsidP="00255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350" w:rsidRDefault="00255350" w:rsidP="0025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  <w:r w:rsidRPr="00255350">
        <w:rPr>
          <w:rFonts w:ascii="Times New Roman" w:hAnsi="Times New Roman" w:cs="Times New Roman"/>
          <w:sz w:val="20"/>
          <w:szCs w:val="20"/>
        </w:rPr>
        <w:t xml:space="preserve"> І.С.</w:t>
      </w:r>
    </w:p>
    <w:p w:rsidR="00255350" w:rsidRPr="00A472E1" w:rsidRDefault="00255350" w:rsidP="002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295" w:rsidRPr="00A472E1" w:rsidRDefault="007D4295" w:rsidP="0025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750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750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750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Pr="00A472E1" w:rsidRDefault="0075099C" w:rsidP="00750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9C" w:rsidRPr="00A472E1" w:rsidRDefault="0075099C" w:rsidP="007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7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7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9C" w:rsidRDefault="0075099C" w:rsidP="0075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П.2</w:t>
      </w:r>
    </w:p>
    <w:p w:rsidR="0075099C" w:rsidRPr="008E2519" w:rsidRDefault="0075099C" w:rsidP="00750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99C" w:rsidRPr="008E2519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19">
        <w:rPr>
          <w:rFonts w:ascii="Times New Roman" w:hAnsi="Times New Roman" w:cs="Times New Roman"/>
          <w:sz w:val="24"/>
          <w:szCs w:val="24"/>
        </w:rPr>
        <w:t>Про добровільне приєднання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519">
        <w:rPr>
          <w:rFonts w:ascii="Times New Roman" w:hAnsi="Times New Roman" w:cs="Times New Roman"/>
          <w:sz w:val="24"/>
          <w:szCs w:val="24"/>
        </w:rPr>
        <w:t>до Тернопільської міської територіальної громади</w:t>
      </w:r>
    </w:p>
    <w:p w:rsidR="0075099C" w:rsidRPr="00453C87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9C" w:rsidRPr="00E7517D" w:rsidRDefault="0075099C" w:rsidP="007509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Враховуючи рішення Тернопільської обласної ради від 08.06.2018 року №970 «Про схвалення змін до перспективного плану формування територій громад Тернопільської області», </w:t>
      </w:r>
      <w:r w:rsidRPr="00E7517D">
        <w:rPr>
          <w:rFonts w:ascii="Times New Roman" w:hAnsi="Times New Roman" w:cs="Times New Roman"/>
          <w:sz w:val="24"/>
          <w:szCs w:val="24"/>
        </w:rPr>
        <w:t>висновок Тернопільської обласної державної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, затверджений розпорядженням голови Тернопільської обласної державної адміністрації </w:t>
      </w:r>
      <w:r w:rsidRPr="00E7517D">
        <w:rPr>
          <w:rFonts w:ascii="Times New Roman" w:hAnsi="Times New Roman" w:cs="Times New Roman"/>
          <w:sz w:val="24"/>
          <w:szCs w:val="24"/>
        </w:rPr>
        <w:t>від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751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жовтня</w:t>
      </w:r>
      <w:r w:rsidRPr="00E7517D">
        <w:rPr>
          <w:rFonts w:ascii="Times New Roman" w:hAnsi="Times New Roman" w:cs="Times New Roman"/>
          <w:sz w:val="24"/>
          <w:szCs w:val="24"/>
        </w:rPr>
        <w:t xml:space="preserve"> 2018 року №</w:t>
      </w:r>
      <w:r>
        <w:rPr>
          <w:rFonts w:ascii="Times New Roman" w:hAnsi="Times New Roman" w:cs="Times New Roman"/>
          <w:sz w:val="24"/>
          <w:szCs w:val="24"/>
        </w:rPr>
        <w:t>806-од, к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еруючись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частиною 6 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пунктом 3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розділу IV «Прикінцеві положення» Закону України «Про добровільне об’єднання територіальних громад», ч.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ч5 </w:t>
      </w:r>
      <w:r w:rsidRPr="0041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59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r w:rsidRPr="00E7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висновки постійних комісій міської ради з питань місцевого самоврядування, законності, правопорядку, регламенту та депутатської діяльності,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туризму, міська рада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ВИРІШИЛА: 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1.Добровільно приєднати: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Курівецьку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сільську територіальну громаду Зборівського району Тернопільської області 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);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88B">
        <w:rPr>
          <w:rFonts w:ascii="Times New Roman" w:hAnsi="Times New Roman" w:cs="Times New Roman"/>
          <w:sz w:val="24"/>
          <w:szCs w:val="24"/>
        </w:rPr>
        <w:t>Малашовецьку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сільську територіальну громаду Зборівського району Тернопільської області (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с.Малашівці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);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Чернихівську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сільську територіальну громаду Зборівського району Тернопільської області 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с.Чернихів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с.Глядки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с.Плесківці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</w:t>
      </w:r>
      <w:r w:rsidRPr="00E948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88B">
        <w:rPr>
          <w:rFonts w:ascii="Times New Roman" w:hAnsi="Times New Roman" w:cs="Times New Roman"/>
          <w:sz w:val="24"/>
          <w:szCs w:val="24"/>
        </w:rPr>
        <w:t>Кобзарівську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сільську територіальну громаду Зборівського району Тернопільської області 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 до Тернопільської міської  територіальної громади.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2. Затвердити план організаційних заходів щодо добровільного приєднання територіальної громади, що додається.</w:t>
      </w:r>
    </w:p>
    <w:p w:rsidR="0075099C" w:rsidRPr="000F356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B">
        <w:rPr>
          <w:rFonts w:ascii="Times New Roman" w:hAnsi="Times New Roman" w:cs="Times New Roman"/>
          <w:sz w:val="24"/>
          <w:szCs w:val="24"/>
        </w:rPr>
        <w:t>3. Це рішення вводиться в дію з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6B">
        <w:rPr>
          <w:rFonts w:ascii="Times New Roman" w:hAnsi="Times New Roman" w:cs="Times New Roman"/>
          <w:sz w:val="24"/>
          <w:szCs w:val="24"/>
        </w:rPr>
        <w:t xml:space="preserve">наступного за днем набрання чинності розпорядження Кабінету Міністрів України «Про внесення змін до перспективного плану формування території громад Тернопільської області», підготовленим на підставі рішення Тернопільської обласної ради № 970 від 08.06.2018 року «Про схвалення змін до перспективного плану формування території громад Тернопільської області», відповідно до якого 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56B">
        <w:rPr>
          <w:rFonts w:ascii="Times New Roman" w:hAnsi="Times New Roman" w:cs="Times New Roman"/>
          <w:sz w:val="24"/>
          <w:szCs w:val="24"/>
        </w:rPr>
        <w:t>Курівецька</w:t>
      </w:r>
      <w:proofErr w:type="spellEnd"/>
      <w:r w:rsidRPr="000F356B">
        <w:rPr>
          <w:rFonts w:ascii="Times New Roman" w:hAnsi="Times New Roman" w:cs="Times New Roman"/>
          <w:sz w:val="24"/>
          <w:szCs w:val="24"/>
        </w:rPr>
        <w:t xml:space="preserve"> сільська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 (с.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88B">
        <w:rPr>
          <w:rFonts w:ascii="Times New Roman" w:hAnsi="Times New Roman" w:cs="Times New Roman"/>
          <w:sz w:val="24"/>
          <w:szCs w:val="24"/>
        </w:rPr>
        <w:t>Малашовецьк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 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);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Чернихівськ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с.Глядки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с.Плесківці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>)</w:t>
      </w:r>
      <w:r w:rsidRPr="00E948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099C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88B">
        <w:rPr>
          <w:rFonts w:ascii="Times New Roman" w:hAnsi="Times New Roman" w:cs="Times New Roman"/>
          <w:sz w:val="24"/>
          <w:szCs w:val="24"/>
        </w:rPr>
        <w:t>Кобзарівськ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88B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 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 та с. 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E948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належить до </w:t>
      </w:r>
      <w:r w:rsidRPr="00E9488B">
        <w:rPr>
          <w:rFonts w:ascii="Times New Roman" w:hAnsi="Times New Roman" w:cs="Times New Roman"/>
          <w:sz w:val="24"/>
          <w:szCs w:val="24"/>
        </w:rPr>
        <w:t>Тернопільської міської  територіальної громади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9C" w:rsidRPr="00E9488B" w:rsidRDefault="0075099C" w:rsidP="007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88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С.В.</w:t>
      </w:r>
      <w:proofErr w:type="spellStart"/>
      <w:r w:rsidRPr="00E9488B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75099C" w:rsidRDefault="0075099C" w:rsidP="00750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99C" w:rsidRDefault="0075099C" w:rsidP="00750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BFF" w:rsidRDefault="0075099C" w:rsidP="0075099C">
      <w:pPr>
        <w:pStyle w:val="a5"/>
        <w:spacing w:after="0"/>
        <w:jc w:val="center"/>
        <w:rPr>
          <w:rStyle w:val="aa"/>
          <w:lang w:val="uk-UA"/>
        </w:rPr>
      </w:pPr>
      <w:r w:rsidRPr="00F544CE">
        <w:rPr>
          <w:rStyle w:val="aa"/>
          <w:lang w:val="uk-UA"/>
        </w:rPr>
        <w:tab/>
      </w:r>
      <w:r w:rsidRPr="00F544CE">
        <w:rPr>
          <w:rStyle w:val="aa"/>
          <w:lang w:val="uk-UA"/>
        </w:rPr>
        <w:tab/>
      </w:r>
      <w:r w:rsidRPr="00F544CE">
        <w:rPr>
          <w:rStyle w:val="aa"/>
          <w:lang w:val="uk-UA"/>
        </w:rPr>
        <w:tab/>
      </w:r>
      <w:r w:rsidRPr="00F544CE">
        <w:rPr>
          <w:rStyle w:val="aa"/>
          <w:lang w:val="uk-UA"/>
        </w:rPr>
        <w:tab/>
      </w:r>
      <w:r w:rsidRPr="00F544CE">
        <w:rPr>
          <w:rStyle w:val="aa"/>
          <w:lang w:val="uk-UA"/>
        </w:rPr>
        <w:tab/>
      </w:r>
    </w:p>
    <w:p w:rsidR="00225BFF" w:rsidRDefault="00225BFF" w:rsidP="0075099C">
      <w:pPr>
        <w:pStyle w:val="a5"/>
        <w:spacing w:after="0"/>
        <w:jc w:val="center"/>
        <w:rPr>
          <w:rStyle w:val="aa"/>
          <w:lang w:val="uk-UA"/>
        </w:rPr>
      </w:pPr>
    </w:p>
    <w:p w:rsidR="00225BFF" w:rsidRDefault="00225BFF" w:rsidP="0075099C">
      <w:pPr>
        <w:pStyle w:val="a5"/>
        <w:spacing w:after="0"/>
        <w:jc w:val="center"/>
        <w:rPr>
          <w:rStyle w:val="aa"/>
          <w:lang w:val="uk-UA"/>
        </w:rPr>
      </w:pPr>
    </w:p>
    <w:p w:rsidR="00225BFF" w:rsidRDefault="00225BFF" w:rsidP="0075099C">
      <w:pPr>
        <w:pStyle w:val="a5"/>
        <w:spacing w:after="0"/>
        <w:jc w:val="center"/>
        <w:rPr>
          <w:rStyle w:val="aa"/>
          <w:lang w:val="uk-UA"/>
        </w:rPr>
      </w:pPr>
    </w:p>
    <w:p w:rsidR="0075099C" w:rsidRPr="0080698A" w:rsidRDefault="00225BFF" w:rsidP="0075099C">
      <w:pPr>
        <w:pStyle w:val="a5"/>
        <w:spacing w:after="0"/>
        <w:jc w:val="center"/>
        <w:rPr>
          <w:rStyle w:val="aa"/>
        </w:rPr>
      </w:pPr>
      <w:r>
        <w:rPr>
          <w:rStyle w:val="aa"/>
          <w:lang w:val="uk-UA"/>
        </w:rPr>
        <w:lastRenderedPageBreak/>
        <w:tab/>
      </w:r>
      <w:r>
        <w:rPr>
          <w:rStyle w:val="aa"/>
          <w:lang w:val="uk-UA"/>
        </w:rPr>
        <w:tab/>
      </w:r>
      <w:r>
        <w:rPr>
          <w:rStyle w:val="aa"/>
          <w:lang w:val="uk-UA"/>
        </w:rPr>
        <w:tab/>
      </w:r>
      <w:r>
        <w:rPr>
          <w:rStyle w:val="aa"/>
          <w:lang w:val="uk-UA"/>
        </w:rPr>
        <w:tab/>
      </w:r>
      <w:r>
        <w:rPr>
          <w:rStyle w:val="aa"/>
          <w:lang w:val="uk-UA"/>
        </w:rPr>
        <w:tab/>
      </w:r>
      <w:proofErr w:type="spellStart"/>
      <w:r w:rsidR="0075099C" w:rsidRPr="00092A79">
        <w:rPr>
          <w:rStyle w:val="aa"/>
        </w:rPr>
        <w:t>Додаток</w:t>
      </w:r>
      <w:proofErr w:type="spellEnd"/>
    </w:p>
    <w:p w:rsidR="0075099C" w:rsidRDefault="0075099C" w:rsidP="0075099C">
      <w:pPr>
        <w:pStyle w:val="a5"/>
        <w:spacing w:after="0"/>
        <w:jc w:val="center"/>
        <w:rPr>
          <w:rStyle w:val="aa"/>
          <w:b w:val="0"/>
        </w:rPr>
      </w:pP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  <w:t xml:space="preserve">                                                  до </w:t>
      </w:r>
      <w:proofErr w:type="spellStart"/>
      <w:proofErr w:type="gramStart"/>
      <w:r>
        <w:rPr>
          <w:rStyle w:val="aa"/>
        </w:rPr>
        <w:t>р</w:t>
      </w:r>
      <w:proofErr w:type="gramEnd"/>
      <w:r>
        <w:rPr>
          <w:rStyle w:val="aa"/>
        </w:rPr>
        <w:t>ішення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міської</w:t>
      </w:r>
      <w:proofErr w:type="spellEnd"/>
      <w:r>
        <w:rPr>
          <w:rStyle w:val="aa"/>
        </w:rPr>
        <w:t xml:space="preserve"> ради</w:t>
      </w:r>
    </w:p>
    <w:p w:rsidR="0075099C" w:rsidRPr="00092A79" w:rsidRDefault="0075099C" w:rsidP="0075099C">
      <w:pPr>
        <w:pStyle w:val="a5"/>
        <w:spacing w:after="0"/>
        <w:jc w:val="center"/>
        <w:rPr>
          <w:rStyle w:val="aa"/>
          <w:b w:val="0"/>
        </w:rPr>
      </w:pP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  <w:t xml:space="preserve">          </w:t>
      </w:r>
      <w:r>
        <w:rPr>
          <w:rStyle w:val="aa"/>
        </w:rPr>
        <w:tab/>
        <w:t xml:space="preserve">     «___»__________ 2018р.</w:t>
      </w:r>
    </w:p>
    <w:p w:rsidR="0075099C" w:rsidRDefault="0075099C" w:rsidP="0075099C">
      <w:pPr>
        <w:pStyle w:val="a5"/>
        <w:jc w:val="center"/>
        <w:rPr>
          <w:rStyle w:val="aa"/>
        </w:rPr>
      </w:pPr>
    </w:p>
    <w:p w:rsidR="0075099C" w:rsidRPr="00453C87" w:rsidRDefault="0075099C" w:rsidP="0075099C">
      <w:pPr>
        <w:pStyle w:val="a5"/>
        <w:jc w:val="center"/>
      </w:pPr>
      <w:r w:rsidRPr="00453C87">
        <w:rPr>
          <w:rStyle w:val="aa"/>
        </w:rPr>
        <w:t>План</w:t>
      </w:r>
    </w:p>
    <w:p w:rsidR="0075099C" w:rsidRPr="00453C87" w:rsidRDefault="0075099C" w:rsidP="0075099C">
      <w:pPr>
        <w:pStyle w:val="a5"/>
        <w:jc w:val="center"/>
      </w:pPr>
      <w:proofErr w:type="spellStart"/>
      <w:r w:rsidRPr="00453C87">
        <w:rPr>
          <w:rStyle w:val="aa"/>
        </w:rPr>
        <w:t>спільних</w:t>
      </w:r>
      <w:proofErr w:type="spellEnd"/>
      <w:r w:rsidRPr="00453C87">
        <w:rPr>
          <w:rStyle w:val="aa"/>
        </w:rPr>
        <w:t xml:space="preserve"> </w:t>
      </w:r>
      <w:proofErr w:type="spellStart"/>
      <w:r w:rsidRPr="00453C87">
        <w:rPr>
          <w:rStyle w:val="aa"/>
        </w:rPr>
        <w:t>організаційних</w:t>
      </w:r>
      <w:proofErr w:type="spellEnd"/>
      <w:r w:rsidRPr="00453C87">
        <w:rPr>
          <w:rStyle w:val="aa"/>
        </w:rPr>
        <w:t xml:space="preserve"> </w:t>
      </w:r>
      <w:proofErr w:type="spellStart"/>
      <w:r w:rsidRPr="00453C87">
        <w:rPr>
          <w:rStyle w:val="aa"/>
        </w:rPr>
        <w:t>заходів</w:t>
      </w:r>
      <w:proofErr w:type="spellEnd"/>
      <w:r w:rsidRPr="00453C87">
        <w:rPr>
          <w:rStyle w:val="aa"/>
        </w:rPr>
        <w:t xml:space="preserve"> </w:t>
      </w:r>
      <w:proofErr w:type="spellStart"/>
      <w:r w:rsidRPr="00453C87">
        <w:rPr>
          <w:rStyle w:val="aa"/>
        </w:rPr>
        <w:t>щодо</w:t>
      </w:r>
      <w:proofErr w:type="spellEnd"/>
      <w:r w:rsidRPr="00453C87">
        <w:rPr>
          <w:rStyle w:val="aa"/>
        </w:rPr>
        <w:t xml:space="preserve"> </w:t>
      </w:r>
      <w:proofErr w:type="spellStart"/>
      <w:r w:rsidRPr="00453C87">
        <w:rPr>
          <w:rStyle w:val="aa"/>
        </w:rPr>
        <w:t>добровільного</w:t>
      </w:r>
      <w:proofErr w:type="spellEnd"/>
      <w:r w:rsidRPr="00453C87">
        <w:rPr>
          <w:rStyle w:val="aa"/>
        </w:rPr>
        <w:t xml:space="preserve"> </w:t>
      </w:r>
      <w:proofErr w:type="spellStart"/>
      <w:r>
        <w:rPr>
          <w:rStyle w:val="aa"/>
        </w:rPr>
        <w:t>приєднання</w:t>
      </w:r>
      <w:proofErr w:type="spellEnd"/>
      <w:r w:rsidRPr="00453C87">
        <w:rPr>
          <w:rStyle w:val="aa"/>
        </w:rPr>
        <w:t xml:space="preserve"> </w:t>
      </w:r>
      <w:proofErr w:type="spellStart"/>
      <w:r w:rsidRPr="00453C87">
        <w:rPr>
          <w:rStyle w:val="aa"/>
        </w:rPr>
        <w:t>територіальних</w:t>
      </w:r>
      <w:proofErr w:type="spellEnd"/>
      <w:r w:rsidRPr="00453C87">
        <w:rPr>
          <w:rStyle w:val="aa"/>
        </w:rPr>
        <w:t xml:space="preserve"> громад</w:t>
      </w:r>
    </w:p>
    <w:p w:rsidR="0075099C" w:rsidRPr="00453C87" w:rsidRDefault="0075099C" w:rsidP="0075099C">
      <w:pPr>
        <w:pStyle w:val="a5"/>
      </w:pPr>
      <w:r w:rsidRPr="00453C87">
        <w:t xml:space="preserve">1. </w:t>
      </w:r>
      <w:proofErr w:type="spellStart"/>
      <w:r w:rsidRPr="00453C87">
        <w:t>Забезпечувати</w:t>
      </w:r>
      <w:proofErr w:type="spellEnd"/>
      <w:r w:rsidRPr="00453C87">
        <w:t xml:space="preserve"> </w:t>
      </w:r>
      <w:proofErr w:type="spellStart"/>
      <w:r w:rsidRPr="00453C87">
        <w:t>подання</w:t>
      </w:r>
      <w:proofErr w:type="spellEnd"/>
      <w:r w:rsidRPr="00453C87">
        <w:t xml:space="preserve"> </w:t>
      </w:r>
      <w:proofErr w:type="spellStart"/>
      <w:r w:rsidRPr="00453C87">
        <w:t>роз’яснювальних</w:t>
      </w:r>
      <w:proofErr w:type="spellEnd"/>
      <w:r w:rsidRPr="00453C87">
        <w:t xml:space="preserve"> </w:t>
      </w:r>
      <w:proofErr w:type="spellStart"/>
      <w:proofErr w:type="gramStart"/>
      <w:r w:rsidRPr="00453C87">
        <w:t>матер</w:t>
      </w:r>
      <w:proofErr w:type="gramEnd"/>
      <w:r w:rsidRPr="00453C87">
        <w:t>іалів</w:t>
      </w:r>
      <w:proofErr w:type="spellEnd"/>
      <w:r w:rsidRPr="00453C87">
        <w:t xml:space="preserve"> </w:t>
      </w:r>
      <w:proofErr w:type="spellStart"/>
      <w:r w:rsidRPr="00453C87">
        <w:t>з</w:t>
      </w:r>
      <w:proofErr w:type="spellEnd"/>
      <w:r w:rsidRPr="00453C87">
        <w:t xml:space="preserve"> </w:t>
      </w:r>
      <w:proofErr w:type="spellStart"/>
      <w:r w:rsidRPr="00453C87">
        <w:t>питань</w:t>
      </w:r>
      <w:proofErr w:type="spellEnd"/>
      <w:r w:rsidRPr="00453C87">
        <w:t xml:space="preserve"> </w:t>
      </w:r>
      <w:proofErr w:type="spellStart"/>
      <w:r>
        <w:t>приєднання</w:t>
      </w:r>
      <w:proofErr w:type="spellEnd"/>
      <w:r w:rsidRPr="00453C87">
        <w:t xml:space="preserve"> </w:t>
      </w:r>
      <w:proofErr w:type="spellStart"/>
      <w:r w:rsidRPr="00453C87">
        <w:t>територіальних</w:t>
      </w:r>
      <w:proofErr w:type="spellEnd"/>
      <w:r w:rsidRPr="00453C87">
        <w:t xml:space="preserve"> громад у </w:t>
      </w:r>
      <w:proofErr w:type="spellStart"/>
      <w:r w:rsidRPr="00453C87">
        <w:t>місцеві</w:t>
      </w:r>
      <w:proofErr w:type="spellEnd"/>
      <w:r w:rsidRPr="00453C87">
        <w:t xml:space="preserve"> </w:t>
      </w:r>
      <w:proofErr w:type="spellStart"/>
      <w:r w:rsidRPr="00453C87">
        <w:t>засоби</w:t>
      </w:r>
      <w:proofErr w:type="spellEnd"/>
      <w:r w:rsidRPr="00453C87">
        <w:t xml:space="preserve"> </w:t>
      </w:r>
      <w:proofErr w:type="spellStart"/>
      <w:r w:rsidRPr="00453C87">
        <w:t>масової</w:t>
      </w:r>
      <w:proofErr w:type="spellEnd"/>
      <w:r w:rsidRPr="00453C87">
        <w:t xml:space="preserve"> </w:t>
      </w:r>
      <w:proofErr w:type="spellStart"/>
      <w:r w:rsidRPr="00453C87">
        <w:t>інформації</w:t>
      </w:r>
      <w:proofErr w:type="spellEnd"/>
      <w:r w:rsidRPr="00453C87">
        <w:t xml:space="preserve">, у </w:t>
      </w:r>
      <w:proofErr w:type="spellStart"/>
      <w:r w:rsidRPr="00453C87">
        <w:t>мережі</w:t>
      </w:r>
      <w:proofErr w:type="spellEnd"/>
      <w:r w:rsidRPr="00453C87">
        <w:t xml:space="preserve"> </w:t>
      </w:r>
      <w:proofErr w:type="spellStart"/>
      <w:r w:rsidRPr="00453C87">
        <w:t>Інтернет</w:t>
      </w:r>
      <w:proofErr w:type="spellEnd"/>
      <w:r w:rsidRPr="00453C87">
        <w:t>;</w:t>
      </w:r>
    </w:p>
    <w:p w:rsidR="0075099C" w:rsidRPr="00453C87" w:rsidRDefault="0075099C" w:rsidP="0075099C">
      <w:pPr>
        <w:pStyle w:val="a5"/>
      </w:pPr>
      <w:r w:rsidRPr="00453C87">
        <w:t xml:space="preserve">2. </w:t>
      </w:r>
      <w:proofErr w:type="spellStart"/>
      <w:r w:rsidRPr="00453C87">
        <w:t>Проводити</w:t>
      </w:r>
      <w:proofErr w:type="spellEnd"/>
      <w:r w:rsidRPr="00453C87">
        <w:t xml:space="preserve"> </w:t>
      </w:r>
      <w:proofErr w:type="spellStart"/>
      <w:r w:rsidRPr="000F2986">
        <w:rPr>
          <w:color w:val="000000" w:themeColor="text1"/>
        </w:rPr>
        <w:t>засідання</w:t>
      </w:r>
      <w:proofErr w:type="spellEnd"/>
      <w:r w:rsidRPr="000F2986">
        <w:rPr>
          <w:color w:val="000000" w:themeColor="text1"/>
        </w:rPr>
        <w:t xml:space="preserve"> </w:t>
      </w:r>
      <w:proofErr w:type="spellStart"/>
      <w:r w:rsidRPr="000F2986">
        <w:rPr>
          <w:color w:val="000000" w:themeColor="text1"/>
        </w:rPr>
        <w:t>робочої</w:t>
      </w:r>
      <w:proofErr w:type="spellEnd"/>
      <w:r w:rsidRPr="000F2986">
        <w:rPr>
          <w:color w:val="000000" w:themeColor="text1"/>
        </w:rPr>
        <w:t xml:space="preserve"> </w:t>
      </w:r>
      <w:proofErr w:type="spellStart"/>
      <w:r w:rsidRPr="000F2986">
        <w:rPr>
          <w:color w:val="000000" w:themeColor="text1"/>
        </w:rPr>
        <w:t>групи</w:t>
      </w:r>
      <w:proofErr w:type="spellEnd"/>
      <w:r w:rsidRPr="00453C87">
        <w:t xml:space="preserve"> для  </w:t>
      </w:r>
      <w:proofErr w:type="spellStart"/>
      <w:r w:rsidRPr="00453C87">
        <w:t>обговорення</w:t>
      </w:r>
      <w:proofErr w:type="spellEnd"/>
      <w:r w:rsidRPr="00453C87">
        <w:t xml:space="preserve">  </w:t>
      </w:r>
      <w:proofErr w:type="spellStart"/>
      <w:r w:rsidRPr="00453C87">
        <w:t>перспективних</w:t>
      </w:r>
      <w:proofErr w:type="spellEnd"/>
      <w:r w:rsidRPr="00453C87">
        <w:t xml:space="preserve">  </w:t>
      </w:r>
      <w:proofErr w:type="spellStart"/>
      <w:r w:rsidRPr="00453C87">
        <w:t>напрямів</w:t>
      </w:r>
      <w:proofErr w:type="spellEnd"/>
      <w:r w:rsidRPr="00453C87">
        <w:t xml:space="preserve"> </w:t>
      </w:r>
      <w:proofErr w:type="spellStart"/>
      <w:r w:rsidRPr="00453C87">
        <w:t>діяльності</w:t>
      </w:r>
      <w:proofErr w:type="spellEnd"/>
      <w:r w:rsidRPr="00453C87">
        <w:t xml:space="preserve"> в </w:t>
      </w:r>
      <w:proofErr w:type="spellStart"/>
      <w:r w:rsidRPr="00453C87">
        <w:t>процесі</w:t>
      </w:r>
      <w:proofErr w:type="spellEnd"/>
      <w:r w:rsidRPr="00453C87">
        <w:t> </w:t>
      </w:r>
      <w:proofErr w:type="spellStart"/>
      <w:r>
        <w:t>приєднання</w:t>
      </w:r>
      <w:proofErr w:type="spellEnd"/>
      <w:r w:rsidRPr="00453C87">
        <w:t xml:space="preserve"> </w:t>
      </w:r>
      <w:proofErr w:type="spellStart"/>
      <w:r w:rsidRPr="00453C87">
        <w:t>територіальних</w:t>
      </w:r>
      <w:proofErr w:type="spellEnd"/>
      <w:r w:rsidRPr="00453C87">
        <w:t xml:space="preserve"> громад;</w:t>
      </w:r>
    </w:p>
    <w:p w:rsidR="0075099C" w:rsidRPr="00453C87" w:rsidRDefault="0075099C" w:rsidP="0075099C">
      <w:pPr>
        <w:pStyle w:val="a5"/>
      </w:pPr>
      <w:r>
        <w:t xml:space="preserve">3. </w:t>
      </w:r>
      <w:proofErr w:type="spellStart"/>
      <w:r>
        <w:t>Р</w:t>
      </w:r>
      <w:r w:rsidRPr="00453C87">
        <w:t>обочою</w:t>
      </w:r>
      <w:proofErr w:type="spellEnd"/>
      <w:r w:rsidRPr="00453C87">
        <w:t xml:space="preserve"> </w:t>
      </w:r>
      <w:proofErr w:type="spellStart"/>
      <w:r w:rsidRPr="00453C87">
        <w:t>групою</w:t>
      </w:r>
      <w:proofErr w:type="spellEnd"/>
      <w:r w:rsidRPr="00453C87">
        <w:t xml:space="preserve"> </w:t>
      </w:r>
      <w:proofErr w:type="spellStart"/>
      <w:r w:rsidRPr="00453C87">
        <w:t>розробити</w:t>
      </w:r>
      <w:proofErr w:type="spellEnd"/>
      <w:r w:rsidRPr="00453C87">
        <w:t>:</w:t>
      </w:r>
    </w:p>
    <w:p w:rsidR="0075099C" w:rsidRPr="00453C87" w:rsidRDefault="0075099C" w:rsidP="0075099C">
      <w:pPr>
        <w:pStyle w:val="a5"/>
      </w:pPr>
      <w:r w:rsidRPr="00453C87">
        <w:t xml:space="preserve">– проект Статуту </w:t>
      </w:r>
      <w:proofErr w:type="spellStart"/>
      <w:r w:rsidRPr="00453C87">
        <w:t>об’єднаної</w:t>
      </w:r>
      <w:proofErr w:type="spellEnd"/>
      <w:r w:rsidRPr="00453C87">
        <w:t xml:space="preserve"> </w:t>
      </w:r>
      <w:proofErr w:type="spellStart"/>
      <w:r w:rsidRPr="00453C87">
        <w:t>територіальної</w:t>
      </w:r>
      <w:proofErr w:type="spellEnd"/>
      <w:r w:rsidRPr="00453C87">
        <w:t xml:space="preserve"> </w:t>
      </w:r>
      <w:proofErr w:type="spellStart"/>
      <w:r w:rsidRPr="00453C87">
        <w:t>громади</w:t>
      </w:r>
      <w:proofErr w:type="spellEnd"/>
      <w:r w:rsidRPr="00453C87">
        <w:t xml:space="preserve"> </w:t>
      </w:r>
      <w:proofErr w:type="gramStart"/>
      <w:r w:rsidRPr="00453C87">
        <w:t xml:space="preserve">( </w:t>
      </w:r>
      <w:proofErr w:type="spellStart"/>
      <w:proofErr w:type="gramEnd"/>
      <w:r w:rsidRPr="00453C87">
        <w:t>далі</w:t>
      </w:r>
      <w:proofErr w:type="spellEnd"/>
      <w:r w:rsidRPr="00453C87">
        <w:t xml:space="preserve"> за текстом – ОТГ);</w:t>
      </w:r>
    </w:p>
    <w:p w:rsidR="0075099C" w:rsidRPr="00453C87" w:rsidRDefault="0075099C" w:rsidP="0075099C">
      <w:pPr>
        <w:pStyle w:val="a5"/>
      </w:pPr>
      <w:r w:rsidRPr="00AB740F">
        <w:t>-</w:t>
      </w:r>
      <w:r w:rsidRPr="00453C87">
        <w:t xml:space="preserve"> </w:t>
      </w:r>
      <w:proofErr w:type="spellStart"/>
      <w:r w:rsidRPr="00453C87">
        <w:t>організаційну</w:t>
      </w:r>
      <w:proofErr w:type="spellEnd"/>
      <w:r w:rsidRPr="00453C87">
        <w:t xml:space="preserve"> структуру та </w:t>
      </w:r>
      <w:proofErr w:type="spellStart"/>
      <w:r w:rsidRPr="00453C87">
        <w:t>штатний</w:t>
      </w:r>
      <w:proofErr w:type="spellEnd"/>
      <w:r w:rsidRPr="00453C87">
        <w:t xml:space="preserve"> </w:t>
      </w:r>
      <w:proofErr w:type="spellStart"/>
      <w:r w:rsidRPr="00453C87">
        <w:t>розпис</w:t>
      </w:r>
      <w:proofErr w:type="spellEnd"/>
      <w:r w:rsidRPr="00453C87">
        <w:t xml:space="preserve"> </w:t>
      </w:r>
      <w:proofErr w:type="spellStart"/>
      <w:r w:rsidRPr="00453C87">
        <w:t>виконавчого</w:t>
      </w:r>
      <w:proofErr w:type="spellEnd"/>
      <w:r w:rsidRPr="00453C87">
        <w:t xml:space="preserve"> органу ОТГ;</w:t>
      </w:r>
    </w:p>
    <w:p w:rsidR="0075099C" w:rsidRPr="00453C87" w:rsidRDefault="0075099C" w:rsidP="0075099C">
      <w:pPr>
        <w:pStyle w:val="a5"/>
      </w:pPr>
      <w:r w:rsidRPr="00453C87">
        <w:t xml:space="preserve">– </w:t>
      </w:r>
      <w:proofErr w:type="spellStart"/>
      <w:r w:rsidRPr="00453C87">
        <w:t>перспективний</w:t>
      </w:r>
      <w:proofErr w:type="spellEnd"/>
      <w:r w:rsidRPr="00453C87">
        <w:t xml:space="preserve"> план </w:t>
      </w:r>
      <w:proofErr w:type="spellStart"/>
      <w:r w:rsidRPr="00453C87">
        <w:t>формування</w:t>
      </w:r>
      <w:proofErr w:type="spellEnd"/>
      <w:r w:rsidRPr="00453C87">
        <w:t xml:space="preserve"> </w:t>
      </w:r>
      <w:proofErr w:type="spellStart"/>
      <w:r w:rsidRPr="00453C87">
        <w:t>мережі</w:t>
      </w:r>
      <w:proofErr w:type="spellEnd"/>
      <w:r w:rsidRPr="00453C87">
        <w:t xml:space="preserve"> </w:t>
      </w:r>
      <w:proofErr w:type="spellStart"/>
      <w:r w:rsidRPr="00453C87">
        <w:t>установ</w:t>
      </w:r>
      <w:proofErr w:type="spellEnd"/>
      <w:r w:rsidRPr="00453C87">
        <w:t xml:space="preserve">, </w:t>
      </w:r>
      <w:proofErr w:type="spellStart"/>
      <w:r w:rsidRPr="00453C87">
        <w:t>які</w:t>
      </w:r>
      <w:proofErr w:type="spellEnd"/>
      <w:r w:rsidRPr="00453C87">
        <w:t xml:space="preserve"> </w:t>
      </w:r>
      <w:proofErr w:type="spellStart"/>
      <w:r w:rsidRPr="00453C87">
        <w:t>надають</w:t>
      </w:r>
      <w:proofErr w:type="spellEnd"/>
      <w:r w:rsidRPr="00453C87">
        <w:t xml:space="preserve"> </w:t>
      </w:r>
      <w:proofErr w:type="spellStart"/>
      <w:proofErr w:type="gramStart"/>
      <w:r w:rsidRPr="00453C87">
        <w:t>соц</w:t>
      </w:r>
      <w:proofErr w:type="gramEnd"/>
      <w:r w:rsidRPr="00453C87">
        <w:t>іальні</w:t>
      </w:r>
      <w:proofErr w:type="spellEnd"/>
      <w:r w:rsidRPr="00453C87">
        <w:t xml:space="preserve"> </w:t>
      </w:r>
      <w:proofErr w:type="spellStart"/>
      <w:r w:rsidRPr="00453C87">
        <w:t>послуги</w:t>
      </w:r>
      <w:proofErr w:type="spellEnd"/>
      <w:r w:rsidRPr="00453C87">
        <w:t>;</w:t>
      </w:r>
    </w:p>
    <w:p w:rsidR="0075099C" w:rsidRPr="00453C87" w:rsidRDefault="0075099C" w:rsidP="0075099C">
      <w:pPr>
        <w:pStyle w:val="a5"/>
      </w:pPr>
      <w:r w:rsidRPr="00453C87">
        <w:t xml:space="preserve">– </w:t>
      </w:r>
      <w:proofErr w:type="spellStart"/>
      <w:r w:rsidRPr="00453C87">
        <w:t>кошторис</w:t>
      </w:r>
      <w:proofErr w:type="spellEnd"/>
      <w:r w:rsidRPr="00453C87">
        <w:t xml:space="preserve"> </w:t>
      </w:r>
      <w:proofErr w:type="spellStart"/>
      <w:r w:rsidRPr="00453C87">
        <w:t>витрат</w:t>
      </w:r>
      <w:proofErr w:type="spellEnd"/>
      <w:r w:rsidRPr="00453C87">
        <w:t xml:space="preserve"> на </w:t>
      </w:r>
      <w:proofErr w:type="spellStart"/>
      <w:r w:rsidRPr="00453C87">
        <w:t>утримання</w:t>
      </w:r>
      <w:proofErr w:type="spellEnd"/>
      <w:r w:rsidRPr="00453C87">
        <w:t xml:space="preserve"> </w:t>
      </w:r>
      <w:proofErr w:type="spellStart"/>
      <w:r w:rsidRPr="00453C87">
        <w:t>виконавчого</w:t>
      </w:r>
      <w:proofErr w:type="spellEnd"/>
      <w:r w:rsidRPr="00453C87">
        <w:t xml:space="preserve"> органу </w:t>
      </w:r>
      <w:proofErr w:type="spellStart"/>
      <w:r w:rsidRPr="00453C87">
        <w:t>об’єднаної</w:t>
      </w:r>
      <w:proofErr w:type="spellEnd"/>
      <w:r w:rsidRPr="00453C87">
        <w:t xml:space="preserve"> </w:t>
      </w:r>
      <w:proofErr w:type="gramStart"/>
      <w:r w:rsidRPr="00453C87">
        <w:t>ради</w:t>
      </w:r>
      <w:proofErr w:type="gramEnd"/>
      <w:r w:rsidRPr="00453C87">
        <w:t>;</w:t>
      </w:r>
    </w:p>
    <w:p w:rsidR="0075099C" w:rsidRPr="00453C87" w:rsidRDefault="0075099C" w:rsidP="0075099C">
      <w:pPr>
        <w:pStyle w:val="a5"/>
      </w:pPr>
      <w:r w:rsidRPr="00453C87">
        <w:t xml:space="preserve">– план </w:t>
      </w:r>
      <w:proofErr w:type="spellStart"/>
      <w:proofErr w:type="gramStart"/>
      <w:r w:rsidRPr="00453C87">
        <w:t>соц</w:t>
      </w:r>
      <w:proofErr w:type="gramEnd"/>
      <w:r w:rsidRPr="00453C87">
        <w:t>іально</w:t>
      </w:r>
      <w:proofErr w:type="spellEnd"/>
      <w:r w:rsidRPr="00453C87">
        <w:t xml:space="preserve"> – </w:t>
      </w:r>
      <w:proofErr w:type="spellStart"/>
      <w:r w:rsidRPr="00453C87">
        <w:t>економічного</w:t>
      </w:r>
      <w:proofErr w:type="spellEnd"/>
      <w:r w:rsidRPr="00453C87">
        <w:t xml:space="preserve"> </w:t>
      </w:r>
      <w:proofErr w:type="spellStart"/>
      <w:r w:rsidRPr="00453C87">
        <w:t>розвитку</w:t>
      </w:r>
      <w:proofErr w:type="spellEnd"/>
      <w:r w:rsidRPr="00453C87">
        <w:t xml:space="preserve">  </w:t>
      </w:r>
      <w:proofErr w:type="spellStart"/>
      <w:r w:rsidRPr="00453C87">
        <w:t>об’єднаної</w:t>
      </w:r>
      <w:proofErr w:type="spellEnd"/>
      <w:r w:rsidRPr="00453C87">
        <w:t xml:space="preserve"> </w:t>
      </w:r>
      <w:proofErr w:type="spellStart"/>
      <w:r w:rsidRPr="00453C87">
        <w:t>територіальної</w:t>
      </w:r>
      <w:proofErr w:type="spellEnd"/>
      <w:r w:rsidRPr="00453C87">
        <w:t xml:space="preserve"> </w:t>
      </w:r>
      <w:proofErr w:type="spellStart"/>
      <w:r w:rsidRPr="00453C87">
        <w:t>громади</w:t>
      </w:r>
      <w:proofErr w:type="spellEnd"/>
      <w:r w:rsidRPr="00453C87">
        <w:t xml:space="preserve"> </w:t>
      </w:r>
      <w:proofErr w:type="spellStart"/>
      <w:r w:rsidRPr="00453C87">
        <w:t>з</w:t>
      </w:r>
      <w:proofErr w:type="spellEnd"/>
      <w:r w:rsidRPr="00453C87">
        <w:t xml:space="preserve"> </w:t>
      </w:r>
      <w:proofErr w:type="spellStart"/>
      <w:r w:rsidRPr="00453C87">
        <w:t>урахуванням</w:t>
      </w:r>
      <w:proofErr w:type="spellEnd"/>
      <w:r w:rsidRPr="00453C87">
        <w:t xml:space="preserve"> </w:t>
      </w:r>
      <w:proofErr w:type="spellStart"/>
      <w:r w:rsidRPr="00453C87">
        <w:t>перспективних</w:t>
      </w:r>
      <w:proofErr w:type="spellEnd"/>
      <w:r w:rsidRPr="00453C87">
        <w:t xml:space="preserve"> </w:t>
      </w:r>
      <w:proofErr w:type="spellStart"/>
      <w:r w:rsidRPr="00453C87">
        <w:t>завдань</w:t>
      </w:r>
      <w:proofErr w:type="spellEnd"/>
      <w:r w:rsidRPr="00453C87">
        <w:t xml:space="preserve"> </w:t>
      </w:r>
      <w:proofErr w:type="spellStart"/>
      <w:r w:rsidRPr="00453C87">
        <w:t>розвитку</w:t>
      </w:r>
      <w:proofErr w:type="spellEnd"/>
      <w:r w:rsidRPr="00453C87">
        <w:t xml:space="preserve"> </w:t>
      </w:r>
      <w:proofErr w:type="spellStart"/>
      <w:r w:rsidRPr="00453C87">
        <w:t>сіл</w:t>
      </w:r>
      <w:proofErr w:type="spellEnd"/>
      <w:r w:rsidRPr="00453C87">
        <w:t xml:space="preserve"> </w:t>
      </w:r>
      <w:proofErr w:type="spellStart"/>
      <w:r w:rsidRPr="00453C87">
        <w:t>що</w:t>
      </w:r>
      <w:proofErr w:type="spellEnd"/>
      <w:r w:rsidRPr="00453C87">
        <w:t xml:space="preserve"> </w:t>
      </w:r>
      <w:proofErr w:type="spellStart"/>
      <w:r w:rsidRPr="00453C87">
        <w:t>об’єднуються</w:t>
      </w:r>
      <w:proofErr w:type="spellEnd"/>
      <w:r w:rsidRPr="00453C87">
        <w:rPr>
          <w:rStyle w:val="aa"/>
        </w:rPr>
        <w:t>;</w:t>
      </w:r>
    </w:p>
    <w:p w:rsidR="0075099C" w:rsidRPr="00453C87" w:rsidRDefault="0075099C" w:rsidP="0075099C">
      <w:pPr>
        <w:pStyle w:val="a5"/>
      </w:pPr>
      <w:r w:rsidRPr="00453C87">
        <w:t xml:space="preserve">– </w:t>
      </w:r>
      <w:proofErr w:type="spellStart"/>
      <w:r w:rsidRPr="00453C87">
        <w:t>опрацювати</w:t>
      </w:r>
      <w:proofErr w:type="spellEnd"/>
      <w:r w:rsidRPr="00453C87">
        <w:t xml:space="preserve"> план </w:t>
      </w:r>
      <w:proofErr w:type="spellStart"/>
      <w:r w:rsidRPr="00453C87">
        <w:t>можливих</w:t>
      </w:r>
      <w:proofErr w:type="spellEnd"/>
      <w:r w:rsidRPr="00453C87">
        <w:t xml:space="preserve"> </w:t>
      </w:r>
      <w:proofErr w:type="spellStart"/>
      <w:r w:rsidRPr="00453C87">
        <w:t>заходів</w:t>
      </w:r>
      <w:proofErr w:type="spellEnd"/>
      <w:r w:rsidRPr="00453C87">
        <w:t xml:space="preserve"> </w:t>
      </w:r>
      <w:proofErr w:type="spellStart"/>
      <w:r w:rsidRPr="00453C87">
        <w:t>щодо</w:t>
      </w:r>
      <w:proofErr w:type="spellEnd"/>
      <w:r w:rsidRPr="00453C87">
        <w:t xml:space="preserve"> </w:t>
      </w:r>
      <w:proofErr w:type="spellStart"/>
      <w:r w:rsidRPr="00453C87">
        <w:t>працевлаштування</w:t>
      </w:r>
      <w:proofErr w:type="spellEnd"/>
      <w:r w:rsidRPr="00453C87">
        <w:t xml:space="preserve"> </w:t>
      </w:r>
      <w:proofErr w:type="spellStart"/>
      <w:r w:rsidRPr="00453C87">
        <w:t>вивільнених</w:t>
      </w:r>
      <w:proofErr w:type="spellEnd"/>
      <w:r w:rsidRPr="00453C87">
        <w:t xml:space="preserve"> </w:t>
      </w:r>
      <w:proofErr w:type="spellStart"/>
      <w:r w:rsidRPr="00453C87">
        <w:t>працівників</w:t>
      </w:r>
      <w:proofErr w:type="spellEnd"/>
      <w:r w:rsidRPr="00453C87">
        <w:t xml:space="preserve"> </w:t>
      </w:r>
      <w:proofErr w:type="spellStart"/>
      <w:proofErr w:type="gramStart"/>
      <w:r w:rsidRPr="00453C87">
        <w:t>в</w:t>
      </w:r>
      <w:proofErr w:type="gramEnd"/>
      <w:r w:rsidRPr="00453C87">
        <w:t>ідповідно</w:t>
      </w:r>
      <w:proofErr w:type="spellEnd"/>
      <w:r w:rsidRPr="00453C87">
        <w:t xml:space="preserve"> до чинного трудового </w:t>
      </w:r>
      <w:proofErr w:type="spellStart"/>
      <w:r w:rsidRPr="00453C87">
        <w:t>законодавства</w:t>
      </w:r>
      <w:proofErr w:type="spellEnd"/>
      <w:r w:rsidRPr="00453C87">
        <w:t>;</w:t>
      </w:r>
    </w:p>
    <w:p w:rsidR="0075099C" w:rsidRPr="00453C87" w:rsidRDefault="0075099C" w:rsidP="0075099C">
      <w:pPr>
        <w:pStyle w:val="a5"/>
      </w:pPr>
      <w:r w:rsidRPr="00453C87">
        <w:t xml:space="preserve">– провести </w:t>
      </w:r>
      <w:proofErr w:type="spellStart"/>
      <w:r w:rsidRPr="00453C87">
        <w:t>інвентаризацію</w:t>
      </w:r>
      <w:proofErr w:type="spellEnd"/>
      <w:r w:rsidRPr="00453C87">
        <w:t xml:space="preserve"> майна, </w:t>
      </w:r>
      <w:proofErr w:type="spellStart"/>
      <w:r w:rsidRPr="00453C87">
        <w:t>активів</w:t>
      </w:r>
      <w:proofErr w:type="spellEnd"/>
      <w:r w:rsidRPr="00453C87">
        <w:t xml:space="preserve">  та </w:t>
      </w:r>
      <w:proofErr w:type="spellStart"/>
      <w:r w:rsidRPr="00453C87">
        <w:t>зобов’язань</w:t>
      </w:r>
      <w:proofErr w:type="spellEnd"/>
      <w:proofErr w:type="gramStart"/>
      <w:r w:rsidRPr="00453C87">
        <w:t>  ;</w:t>
      </w:r>
      <w:proofErr w:type="gramEnd"/>
    </w:p>
    <w:p w:rsidR="0075099C" w:rsidRPr="00453C87" w:rsidRDefault="0075099C" w:rsidP="0075099C">
      <w:pPr>
        <w:pStyle w:val="a5"/>
      </w:pPr>
      <w:r w:rsidRPr="00453C87">
        <w:t xml:space="preserve">– проект плану </w:t>
      </w:r>
      <w:proofErr w:type="spellStart"/>
      <w:r w:rsidRPr="00453C87">
        <w:t>транспортної</w:t>
      </w:r>
      <w:proofErr w:type="spellEnd"/>
      <w:r w:rsidRPr="00453C87">
        <w:t xml:space="preserve"> </w:t>
      </w:r>
      <w:proofErr w:type="spellStart"/>
      <w:r w:rsidRPr="00453C87">
        <w:t>мережі</w:t>
      </w:r>
      <w:proofErr w:type="spellEnd"/>
      <w:r w:rsidRPr="00453C87">
        <w:t xml:space="preserve"> </w:t>
      </w:r>
      <w:proofErr w:type="spellStart"/>
      <w:r w:rsidRPr="00453C87">
        <w:t>обслуговування</w:t>
      </w:r>
      <w:proofErr w:type="spellEnd"/>
      <w:r w:rsidRPr="00453C87">
        <w:t xml:space="preserve"> </w:t>
      </w:r>
      <w:proofErr w:type="spellStart"/>
      <w:r w:rsidRPr="00453C87">
        <w:t>громадян</w:t>
      </w:r>
      <w:proofErr w:type="spellEnd"/>
      <w:r w:rsidRPr="00453C87">
        <w:t>.</w:t>
      </w:r>
    </w:p>
    <w:p w:rsidR="0075099C" w:rsidRPr="00453C87" w:rsidRDefault="0075099C" w:rsidP="0075099C">
      <w:pPr>
        <w:pStyle w:val="a5"/>
      </w:pPr>
      <w:r w:rsidRPr="00453C87">
        <w:t xml:space="preserve">4. </w:t>
      </w:r>
      <w:proofErr w:type="spellStart"/>
      <w:r w:rsidRPr="00453C87">
        <w:t>Звернутися</w:t>
      </w:r>
      <w:proofErr w:type="spellEnd"/>
      <w:r w:rsidRPr="00453C87">
        <w:t xml:space="preserve"> до </w:t>
      </w:r>
      <w:proofErr w:type="spellStart"/>
      <w:r w:rsidRPr="00453C87">
        <w:t>організації</w:t>
      </w:r>
      <w:proofErr w:type="spellEnd"/>
      <w:r w:rsidRPr="00453C87">
        <w:t xml:space="preserve">, </w:t>
      </w:r>
      <w:proofErr w:type="spellStart"/>
      <w:r w:rsidRPr="00453C87">
        <w:t>що</w:t>
      </w:r>
      <w:proofErr w:type="spellEnd"/>
      <w:r w:rsidRPr="00453C87">
        <w:t xml:space="preserve"> </w:t>
      </w:r>
      <w:proofErr w:type="spellStart"/>
      <w:r w:rsidRPr="00453C87">
        <w:t>має</w:t>
      </w:r>
      <w:proofErr w:type="spellEnd"/>
      <w:r w:rsidRPr="00453C87">
        <w:t xml:space="preserve"> </w:t>
      </w:r>
      <w:proofErr w:type="spellStart"/>
      <w:r w:rsidRPr="00453C87">
        <w:t>відповідні</w:t>
      </w:r>
      <w:proofErr w:type="spellEnd"/>
      <w:r w:rsidRPr="00453C87">
        <w:t xml:space="preserve"> </w:t>
      </w:r>
      <w:proofErr w:type="spellStart"/>
      <w:r w:rsidRPr="00453C87">
        <w:t>дозволи</w:t>
      </w:r>
      <w:proofErr w:type="spellEnd"/>
      <w:r w:rsidRPr="00453C87">
        <w:t xml:space="preserve"> та </w:t>
      </w:r>
      <w:proofErr w:type="spellStart"/>
      <w:r w:rsidRPr="00453C87">
        <w:t>ліцензії</w:t>
      </w:r>
      <w:proofErr w:type="spellEnd"/>
      <w:r w:rsidRPr="00453C87">
        <w:t xml:space="preserve"> на </w:t>
      </w:r>
      <w:proofErr w:type="spellStart"/>
      <w:r w:rsidRPr="00453C87">
        <w:t>виконання</w:t>
      </w:r>
      <w:proofErr w:type="spellEnd"/>
      <w:r w:rsidRPr="00453C87">
        <w:t xml:space="preserve">  </w:t>
      </w:r>
      <w:proofErr w:type="spellStart"/>
      <w:r w:rsidRPr="00453C87">
        <w:t>землевпорядних</w:t>
      </w:r>
      <w:proofErr w:type="spellEnd"/>
      <w:r w:rsidRPr="00453C87">
        <w:t xml:space="preserve"> </w:t>
      </w:r>
      <w:proofErr w:type="spellStart"/>
      <w:r w:rsidRPr="00453C87">
        <w:t>робіт</w:t>
      </w:r>
      <w:proofErr w:type="spellEnd"/>
      <w:r w:rsidRPr="00453C87">
        <w:t xml:space="preserve">, для </w:t>
      </w:r>
      <w:proofErr w:type="spellStart"/>
      <w:r w:rsidRPr="00453C87">
        <w:t>проведення</w:t>
      </w:r>
      <w:proofErr w:type="spellEnd"/>
      <w:r w:rsidRPr="00453C87">
        <w:t xml:space="preserve"> </w:t>
      </w:r>
      <w:proofErr w:type="spellStart"/>
      <w:r w:rsidRPr="00453C87">
        <w:t>інвентаризації</w:t>
      </w:r>
      <w:proofErr w:type="spellEnd"/>
      <w:r w:rsidRPr="00453C87">
        <w:t xml:space="preserve"> меж </w:t>
      </w:r>
      <w:proofErr w:type="spellStart"/>
      <w:r w:rsidRPr="00453C87">
        <w:t>новоут</w:t>
      </w:r>
      <w:r>
        <w:t>вореної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proofErr w:type="gramStart"/>
      <w:r>
        <w:t xml:space="preserve"> </w:t>
      </w:r>
      <w:r w:rsidRPr="00453C87">
        <w:t>;</w:t>
      </w:r>
      <w:proofErr w:type="gramEnd"/>
    </w:p>
    <w:p w:rsidR="0075099C" w:rsidRPr="00453C87" w:rsidRDefault="0075099C" w:rsidP="0075099C">
      <w:pPr>
        <w:pStyle w:val="a5"/>
      </w:pPr>
      <w:r w:rsidRPr="00453C87">
        <w:t xml:space="preserve">5. </w:t>
      </w:r>
      <w:proofErr w:type="gramStart"/>
      <w:r w:rsidRPr="00453C87">
        <w:t>З</w:t>
      </w:r>
      <w:proofErr w:type="gramEnd"/>
      <w:r w:rsidRPr="00453C87">
        <w:t xml:space="preserve"> дня </w:t>
      </w:r>
      <w:proofErr w:type="spellStart"/>
      <w:r w:rsidRPr="00453C87">
        <w:t>набрання</w:t>
      </w:r>
      <w:proofErr w:type="spellEnd"/>
      <w:r w:rsidRPr="00453C87">
        <w:t xml:space="preserve"> </w:t>
      </w:r>
      <w:proofErr w:type="spellStart"/>
      <w:r w:rsidRPr="00453C87">
        <w:t>чинності</w:t>
      </w:r>
      <w:proofErr w:type="spellEnd"/>
      <w:r w:rsidRPr="00453C87">
        <w:t xml:space="preserve"> </w:t>
      </w:r>
      <w:proofErr w:type="spellStart"/>
      <w:r w:rsidRPr="00453C87">
        <w:t>рішень</w:t>
      </w:r>
      <w:proofErr w:type="spellEnd"/>
      <w:r w:rsidRPr="00453C87">
        <w:t xml:space="preserve"> рад, </w:t>
      </w:r>
      <w:proofErr w:type="spellStart"/>
      <w:r w:rsidRPr="00453C87">
        <w:t>що</w:t>
      </w:r>
      <w:proofErr w:type="spellEnd"/>
      <w:r w:rsidRPr="00453C87">
        <w:t xml:space="preserve"> </w:t>
      </w:r>
      <w:proofErr w:type="spellStart"/>
      <w:r w:rsidRPr="00453C87">
        <w:t>приймають</w:t>
      </w:r>
      <w:proofErr w:type="spellEnd"/>
      <w:r w:rsidRPr="00453C87">
        <w:t xml:space="preserve"> участь в </w:t>
      </w:r>
      <w:proofErr w:type="spellStart"/>
      <w:r>
        <w:t>приєднані</w:t>
      </w:r>
      <w:proofErr w:type="spellEnd"/>
      <w:r w:rsidRPr="00453C87">
        <w:t xml:space="preserve">, про </w:t>
      </w:r>
      <w:proofErr w:type="spellStart"/>
      <w:r w:rsidRPr="00453C87">
        <w:t>утворення</w:t>
      </w:r>
      <w:proofErr w:type="spellEnd"/>
      <w:r w:rsidRPr="00453C87">
        <w:t xml:space="preserve"> ОТГ, </w:t>
      </w:r>
      <w:proofErr w:type="spellStart"/>
      <w:r w:rsidRPr="00453C87">
        <w:t>звернутися</w:t>
      </w:r>
      <w:proofErr w:type="spellEnd"/>
      <w:r w:rsidRPr="00453C87">
        <w:t xml:space="preserve"> у </w:t>
      </w:r>
      <w:proofErr w:type="spellStart"/>
      <w:r w:rsidRPr="00453C87">
        <w:t>відповідні</w:t>
      </w:r>
      <w:proofErr w:type="spellEnd"/>
      <w:r w:rsidRPr="00453C87">
        <w:t xml:space="preserve"> </w:t>
      </w:r>
      <w:proofErr w:type="spellStart"/>
      <w:r w:rsidRPr="00453C87">
        <w:t>структури</w:t>
      </w:r>
      <w:proofErr w:type="spellEnd"/>
      <w:r w:rsidRPr="00453C87">
        <w:t xml:space="preserve"> </w:t>
      </w:r>
      <w:proofErr w:type="spellStart"/>
      <w:r w:rsidRPr="00453C87">
        <w:t>щодо</w:t>
      </w:r>
      <w:proofErr w:type="spellEnd"/>
      <w:r w:rsidRPr="00453C87">
        <w:t xml:space="preserve"> </w:t>
      </w:r>
      <w:proofErr w:type="spellStart"/>
      <w:r w:rsidRPr="00453C87">
        <w:t>призупинення</w:t>
      </w:r>
      <w:proofErr w:type="spellEnd"/>
      <w:r w:rsidRPr="00453C87">
        <w:t xml:space="preserve"> </w:t>
      </w:r>
      <w:proofErr w:type="spellStart"/>
      <w:r w:rsidRPr="00453C87">
        <w:t>відчуження</w:t>
      </w:r>
      <w:proofErr w:type="spellEnd"/>
      <w:r w:rsidRPr="00453C87">
        <w:t xml:space="preserve">, </w:t>
      </w:r>
      <w:proofErr w:type="spellStart"/>
      <w:r w:rsidRPr="00453C87">
        <w:t>передачі</w:t>
      </w:r>
      <w:proofErr w:type="spellEnd"/>
      <w:r w:rsidRPr="00453C87">
        <w:t xml:space="preserve"> в </w:t>
      </w:r>
      <w:proofErr w:type="spellStart"/>
      <w:r w:rsidRPr="00453C87">
        <w:t>оренду</w:t>
      </w:r>
      <w:proofErr w:type="spellEnd"/>
      <w:r w:rsidRPr="00453C87">
        <w:t xml:space="preserve"> (</w:t>
      </w:r>
      <w:proofErr w:type="spellStart"/>
      <w:r w:rsidRPr="00453C87">
        <w:t>користування</w:t>
      </w:r>
      <w:proofErr w:type="spellEnd"/>
      <w:r w:rsidRPr="00453C87">
        <w:t>), заставу (</w:t>
      </w:r>
      <w:proofErr w:type="spellStart"/>
      <w:r w:rsidRPr="00453C87">
        <w:t>іпотеку</w:t>
      </w:r>
      <w:proofErr w:type="spellEnd"/>
      <w:r w:rsidRPr="00453C87">
        <w:t xml:space="preserve">), </w:t>
      </w:r>
      <w:proofErr w:type="spellStart"/>
      <w:r w:rsidRPr="00453C87">
        <w:t>лізинг</w:t>
      </w:r>
      <w:proofErr w:type="spellEnd"/>
      <w:r w:rsidRPr="00453C87">
        <w:t xml:space="preserve">, </w:t>
      </w:r>
      <w:proofErr w:type="spellStart"/>
      <w:r w:rsidRPr="00453C87">
        <w:t>концесію</w:t>
      </w:r>
      <w:proofErr w:type="spellEnd"/>
      <w:r w:rsidRPr="00453C87">
        <w:t xml:space="preserve">, </w:t>
      </w:r>
      <w:proofErr w:type="spellStart"/>
      <w:r w:rsidRPr="00453C87">
        <w:t>оперативне</w:t>
      </w:r>
      <w:proofErr w:type="spellEnd"/>
      <w:r w:rsidRPr="00453C87">
        <w:t xml:space="preserve"> </w:t>
      </w:r>
      <w:proofErr w:type="spellStart"/>
      <w:r w:rsidRPr="00453C87">
        <w:t>управління</w:t>
      </w:r>
      <w:proofErr w:type="spellEnd"/>
      <w:r w:rsidRPr="00453C87">
        <w:t xml:space="preserve"> </w:t>
      </w:r>
      <w:proofErr w:type="spellStart"/>
      <w:r w:rsidRPr="00453C87">
        <w:t>об’єктів</w:t>
      </w:r>
      <w:proofErr w:type="spellEnd"/>
      <w:r w:rsidRPr="00453C87">
        <w:t xml:space="preserve"> </w:t>
      </w:r>
      <w:proofErr w:type="spellStart"/>
      <w:r w:rsidRPr="00453C87">
        <w:t>комунальної</w:t>
      </w:r>
      <w:proofErr w:type="spellEnd"/>
      <w:r w:rsidRPr="00453C87">
        <w:t xml:space="preserve"> </w:t>
      </w:r>
      <w:proofErr w:type="spellStart"/>
      <w:r w:rsidRPr="00453C87">
        <w:t>власності</w:t>
      </w:r>
      <w:proofErr w:type="spellEnd"/>
      <w:r w:rsidRPr="00453C87">
        <w:t xml:space="preserve"> </w:t>
      </w:r>
      <w:proofErr w:type="spellStart"/>
      <w:r w:rsidRPr="00453C87">
        <w:t>територіальних</w:t>
      </w:r>
      <w:proofErr w:type="spellEnd"/>
      <w:r w:rsidRPr="00453C87">
        <w:t xml:space="preserve"> громад, </w:t>
      </w:r>
      <w:proofErr w:type="spellStart"/>
      <w:r w:rsidRPr="00453C87">
        <w:t>що</w:t>
      </w:r>
      <w:proofErr w:type="spellEnd"/>
      <w:r w:rsidRPr="00453C87">
        <w:t xml:space="preserve"> </w:t>
      </w:r>
      <w:proofErr w:type="spellStart"/>
      <w:r w:rsidRPr="00453C87">
        <w:t>об’єдналися</w:t>
      </w:r>
      <w:proofErr w:type="spellEnd"/>
      <w:r w:rsidRPr="00453C87">
        <w:t>;</w:t>
      </w:r>
    </w:p>
    <w:p w:rsidR="0075099C" w:rsidRPr="00453C87" w:rsidRDefault="0075099C" w:rsidP="0075099C">
      <w:pPr>
        <w:pStyle w:val="a5"/>
      </w:pPr>
      <w:r w:rsidRPr="00453C87">
        <w:t xml:space="preserve">6. Провести </w:t>
      </w:r>
      <w:proofErr w:type="spellStart"/>
      <w:r w:rsidRPr="00453C87">
        <w:t>інвентаризацію</w:t>
      </w:r>
      <w:proofErr w:type="spellEnd"/>
      <w:r w:rsidRPr="00453C87">
        <w:t xml:space="preserve"> </w:t>
      </w:r>
      <w:proofErr w:type="spellStart"/>
      <w:r w:rsidRPr="00453C87">
        <w:t>наявних</w:t>
      </w:r>
      <w:proofErr w:type="spellEnd"/>
      <w:r w:rsidRPr="00453C87">
        <w:t xml:space="preserve"> </w:t>
      </w:r>
      <w:proofErr w:type="spellStart"/>
      <w:r w:rsidRPr="00453C87">
        <w:t>приміщень</w:t>
      </w:r>
      <w:proofErr w:type="spellEnd"/>
      <w:r w:rsidRPr="00453C87">
        <w:t xml:space="preserve">, </w:t>
      </w:r>
      <w:proofErr w:type="spellStart"/>
      <w:r w:rsidRPr="00453C87">
        <w:t>що</w:t>
      </w:r>
      <w:proofErr w:type="spellEnd"/>
      <w:r w:rsidRPr="00453C87">
        <w:t xml:space="preserve"> </w:t>
      </w:r>
      <w:proofErr w:type="spellStart"/>
      <w:r w:rsidRPr="00453C87">
        <w:t>знаходяться</w:t>
      </w:r>
      <w:proofErr w:type="spellEnd"/>
      <w:r w:rsidRPr="00453C87">
        <w:t xml:space="preserve"> у </w:t>
      </w:r>
      <w:proofErr w:type="spellStart"/>
      <w:r w:rsidRPr="00453C87">
        <w:t>комунальній</w:t>
      </w:r>
      <w:proofErr w:type="spellEnd"/>
      <w:r w:rsidRPr="00453C87">
        <w:t xml:space="preserve"> </w:t>
      </w:r>
      <w:proofErr w:type="spellStart"/>
      <w:r w:rsidRPr="00453C87">
        <w:t>власності</w:t>
      </w:r>
      <w:proofErr w:type="spellEnd"/>
      <w:r w:rsidRPr="00453C87">
        <w:t xml:space="preserve"> </w:t>
      </w:r>
      <w:proofErr w:type="spellStart"/>
      <w:r w:rsidRPr="00453C87">
        <w:t>територіальних</w:t>
      </w:r>
      <w:proofErr w:type="spellEnd"/>
      <w:r w:rsidRPr="00453C87">
        <w:t xml:space="preserve"> громад для </w:t>
      </w:r>
      <w:proofErr w:type="spellStart"/>
      <w:r w:rsidRPr="00453C87">
        <w:t>подальшого</w:t>
      </w:r>
      <w:proofErr w:type="spellEnd"/>
      <w:r w:rsidRPr="00453C87">
        <w:t xml:space="preserve"> </w:t>
      </w:r>
      <w:proofErr w:type="spellStart"/>
      <w:r w:rsidRPr="00453C87">
        <w:t>розміщення</w:t>
      </w:r>
      <w:proofErr w:type="spellEnd"/>
      <w:r w:rsidRPr="00453C87">
        <w:t xml:space="preserve"> у них </w:t>
      </w:r>
      <w:proofErr w:type="spellStart"/>
      <w:proofErr w:type="gramStart"/>
      <w:r w:rsidRPr="00453C87">
        <w:t>спец</w:t>
      </w:r>
      <w:proofErr w:type="gramEnd"/>
      <w:r w:rsidRPr="00453C87">
        <w:t>іальних</w:t>
      </w:r>
      <w:proofErr w:type="spellEnd"/>
      <w:r w:rsidRPr="00453C87">
        <w:t xml:space="preserve"> служб;</w:t>
      </w:r>
    </w:p>
    <w:p w:rsidR="0075099C" w:rsidRPr="00453C87" w:rsidRDefault="0075099C" w:rsidP="0075099C">
      <w:pPr>
        <w:pStyle w:val="a5"/>
      </w:pPr>
      <w:r w:rsidRPr="00453C87">
        <w:t xml:space="preserve">7. </w:t>
      </w:r>
      <w:proofErr w:type="spellStart"/>
      <w:r w:rsidRPr="00453C87">
        <w:t>Звернутися</w:t>
      </w:r>
      <w:proofErr w:type="spellEnd"/>
      <w:r w:rsidRPr="00453C87">
        <w:t xml:space="preserve"> до </w:t>
      </w:r>
      <w:proofErr w:type="spellStart"/>
      <w:r w:rsidRPr="00453C87">
        <w:t>обласної</w:t>
      </w:r>
      <w:proofErr w:type="spellEnd"/>
      <w:r w:rsidRPr="00453C87">
        <w:t xml:space="preserve"> та </w:t>
      </w:r>
      <w:proofErr w:type="spellStart"/>
      <w:r w:rsidRPr="00453C87">
        <w:t>районної</w:t>
      </w:r>
      <w:proofErr w:type="spellEnd"/>
      <w:r w:rsidRPr="00453C87">
        <w:t xml:space="preserve"> рад, </w:t>
      </w:r>
      <w:proofErr w:type="spellStart"/>
      <w:r w:rsidRPr="00453C87">
        <w:t>органі</w:t>
      </w:r>
      <w:proofErr w:type="gramStart"/>
      <w:r w:rsidRPr="00453C87">
        <w:t>в</w:t>
      </w:r>
      <w:proofErr w:type="spellEnd"/>
      <w:proofErr w:type="gramEnd"/>
      <w:r w:rsidRPr="00453C87">
        <w:t xml:space="preserve"> </w:t>
      </w:r>
      <w:proofErr w:type="spellStart"/>
      <w:r w:rsidRPr="00453C87">
        <w:t>державної</w:t>
      </w:r>
      <w:proofErr w:type="spellEnd"/>
      <w:r w:rsidRPr="00453C87">
        <w:t xml:space="preserve"> </w:t>
      </w:r>
      <w:proofErr w:type="spellStart"/>
      <w:r w:rsidRPr="00453C87">
        <w:t>влади</w:t>
      </w:r>
      <w:proofErr w:type="spellEnd"/>
      <w:r w:rsidRPr="00453C87">
        <w:t xml:space="preserve"> </w:t>
      </w:r>
      <w:proofErr w:type="spellStart"/>
      <w:r w:rsidRPr="00453C87">
        <w:t>тощо</w:t>
      </w:r>
      <w:proofErr w:type="spellEnd"/>
      <w:r w:rsidRPr="00453C87">
        <w:t xml:space="preserve"> </w:t>
      </w:r>
      <w:proofErr w:type="spellStart"/>
      <w:r w:rsidRPr="00453C87">
        <w:t>щодо</w:t>
      </w:r>
      <w:proofErr w:type="spellEnd"/>
      <w:r w:rsidRPr="00453C87">
        <w:t xml:space="preserve"> </w:t>
      </w:r>
      <w:proofErr w:type="spellStart"/>
      <w:r w:rsidRPr="00453C87">
        <w:t>передачі</w:t>
      </w:r>
      <w:proofErr w:type="spellEnd"/>
      <w:r w:rsidRPr="00453C87">
        <w:t xml:space="preserve"> у </w:t>
      </w:r>
      <w:proofErr w:type="spellStart"/>
      <w:r w:rsidRPr="00453C87">
        <w:t>комунальну</w:t>
      </w:r>
      <w:proofErr w:type="spellEnd"/>
      <w:r w:rsidRPr="00453C87">
        <w:t xml:space="preserve"> </w:t>
      </w:r>
      <w:proofErr w:type="spellStart"/>
      <w:r w:rsidRPr="00453C87">
        <w:t>власність</w:t>
      </w:r>
      <w:proofErr w:type="spellEnd"/>
      <w:r w:rsidRPr="00453C87">
        <w:t xml:space="preserve"> </w:t>
      </w:r>
      <w:proofErr w:type="spellStart"/>
      <w:r w:rsidRPr="00453C87">
        <w:t>об’єднаної</w:t>
      </w:r>
      <w:proofErr w:type="spellEnd"/>
      <w:r w:rsidRPr="00453C87">
        <w:t xml:space="preserve"> </w:t>
      </w:r>
      <w:proofErr w:type="spellStart"/>
      <w:r w:rsidRPr="00453C87">
        <w:t>територіальної</w:t>
      </w:r>
      <w:proofErr w:type="spellEnd"/>
      <w:r w:rsidRPr="00453C87">
        <w:t xml:space="preserve"> </w:t>
      </w:r>
      <w:proofErr w:type="spellStart"/>
      <w:r w:rsidRPr="00453C87">
        <w:t>громади</w:t>
      </w:r>
      <w:proofErr w:type="spellEnd"/>
      <w:r w:rsidRPr="00453C87">
        <w:t xml:space="preserve"> </w:t>
      </w:r>
      <w:proofErr w:type="spellStart"/>
      <w:r w:rsidRPr="00453C87">
        <w:t>бюджетних</w:t>
      </w:r>
      <w:proofErr w:type="spellEnd"/>
      <w:r w:rsidRPr="00453C87">
        <w:t xml:space="preserve"> </w:t>
      </w:r>
      <w:proofErr w:type="spellStart"/>
      <w:r w:rsidRPr="00453C87">
        <w:t>установ</w:t>
      </w:r>
      <w:proofErr w:type="spellEnd"/>
      <w:r w:rsidRPr="00453C87">
        <w:t>, майна (</w:t>
      </w:r>
      <w:proofErr w:type="spellStart"/>
      <w:r w:rsidRPr="00453C87">
        <w:t>майнових</w:t>
      </w:r>
      <w:proofErr w:type="spellEnd"/>
      <w:r w:rsidRPr="00453C87">
        <w:t xml:space="preserve"> прав) для </w:t>
      </w:r>
      <w:proofErr w:type="spellStart"/>
      <w:r w:rsidRPr="00453C87">
        <w:t>забезпечення</w:t>
      </w:r>
      <w:proofErr w:type="spellEnd"/>
      <w:r w:rsidRPr="00453C87">
        <w:t xml:space="preserve"> </w:t>
      </w:r>
      <w:proofErr w:type="spellStart"/>
      <w:r w:rsidRPr="00453C87">
        <w:t>надання</w:t>
      </w:r>
      <w:proofErr w:type="spellEnd"/>
      <w:r w:rsidRPr="00453C87">
        <w:t xml:space="preserve"> </w:t>
      </w:r>
      <w:proofErr w:type="spellStart"/>
      <w:r w:rsidRPr="00453C87">
        <w:t>якісних</w:t>
      </w:r>
      <w:proofErr w:type="spellEnd"/>
      <w:r w:rsidRPr="00453C87">
        <w:t xml:space="preserve"> </w:t>
      </w:r>
      <w:proofErr w:type="spellStart"/>
      <w:r w:rsidRPr="00453C87">
        <w:t>послуг</w:t>
      </w:r>
      <w:proofErr w:type="spellEnd"/>
      <w:r w:rsidRPr="00453C87">
        <w:t xml:space="preserve"> </w:t>
      </w:r>
      <w:proofErr w:type="spellStart"/>
      <w:r w:rsidRPr="00453C87">
        <w:t>населенню</w:t>
      </w:r>
      <w:proofErr w:type="spellEnd"/>
      <w:r w:rsidRPr="00453C87">
        <w:t xml:space="preserve"> </w:t>
      </w:r>
      <w:proofErr w:type="spellStart"/>
      <w:r w:rsidRPr="00453C87">
        <w:t>об’єднаної</w:t>
      </w:r>
      <w:proofErr w:type="spellEnd"/>
      <w:r w:rsidRPr="00453C87">
        <w:t xml:space="preserve"> </w:t>
      </w:r>
      <w:proofErr w:type="spellStart"/>
      <w:r w:rsidRPr="00453C87">
        <w:t>громади</w:t>
      </w:r>
      <w:proofErr w:type="spellEnd"/>
      <w:r w:rsidRPr="00453C87">
        <w:t>;</w:t>
      </w:r>
    </w:p>
    <w:p w:rsidR="0075099C" w:rsidRPr="00453C87" w:rsidRDefault="0075099C" w:rsidP="0075099C">
      <w:pPr>
        <w:pStyle w:val="a5"/>
      </w:pPr>
      <w:r w:rsidRPr="00453C87">
        <w:lastRenderedPageBreak/>
        <w:t xml:space="preserve">8. </w:t>
      </w:r>
      <w:proofErr w:type="spellStart"/>
      <w:r w:rsidRPr="00453C87">
        <w:t>Здійснити</w:t>
      </w:r>
      <w:proofErr w:type="spellEnd"/>
      <w:r w:rsidRPr="00453C87">
        <w:t xml:space="preserve"> </w:t>
      </w:r>
      <w:proofErr w:type="spellStart"/>
      <w:r w:rsidRPr="00453C87">
        <w:t>інші</w:t>
      </w:r>
      <w:proofErr w:type="spellEnd"/>
      <w:r w:rsidRPr="00453C87">
        <w:t xml:space="preserve"> заходи, </w:t>
      </w:r>
      <w:proofErr w:type="spellStart"/>
      <w:r w:rsidRPr="00453C87">
        <w:t>передбачені</w:t>
      </w:r>
      <w:proofErr w:type="spellEnd"/>
      <w:r w:rsidRPr="00453C87">
        <w:t xml:space="preserve"> </w:t>
      </w:r>
      <w:proofErr w:type="spellStart"/>
      <w:r w:rsidRPr="00453C87">
        <w:t>чинним</w:t>
      </w:r>
      <w:proofErr w:type="spellEnd"/>
      <w:r w:rsidRPr="00453C87">
        <w:t xml:space="preserve"> </w:t>
      </w:r>
      <w:proofErr w:type="spellStart"/>
      <w:r w:rsidRPr="00453C87">
        <w:t>законодавством</w:t>
      </w:r>
      <w:proofErr w:type="spellEnd"/>
      <w:r w:rsidRPr="00453C87">
        <w:t xml:space="preserve"> </w:t>
      </w:r>
      <w:proofErr w:type="spellStart"/>
      <w:r w:rsidRPr="00453C87">
        <w:t>щодо</w:t>
      </w:r>
      <w:proofErr w:type="spellEnd"/>
      <w:r w:rsidRPr="00453C87">
        <w:t xml:space="preserve"> </w:t>
      </w:r>
      <w:proofErr w:type="spellStart"/>
      <w:r w:rsidRPr="00453C87">
        <w:t>реєстрації</w:t>
      </w:r>
      <w:proofErr w:type="spellEnd"/>
      <w:r w:rsidRPr="00453C87">
        <w:t xml:space="preserve"> </w:t>
      </w:r>
      <w:proofErr w:type="spellStart"/>
      <w:r w:rsidRPr="00453C87">
        <w:t>новоутвореного</w:t>
      </w:r>
      <w:proofErr w:type="spellEnd"/>
      <w:r w:rsidRPr="00453C87">
        <w:t xml:space="preserve"> </w:t>
      </w:r>
      <w:proofErr w:type="spellStart"/>
      <w:r w:rsidRPr="00453C87">
        <w:t>об’єднання</w:t>
      </w:r>
      <w:proofErr w:type="spellEnd"/>
      <w:r w:rsidRPr="00453C87">
        <w:t xml:space="preserve"> </w:t>
      </w:r>
      <w:proofErr w:type="spellStart"/>
      <w:r w:rsidRPr="00453C87">
        <w:t>територіальних</w:t>
      </w:r>
      <w:proofErr w:type="spellEnd"/>
      <w:r w:rsidRPr="00453C87">
        <w:t xml:space="preserve"> громад;</w:t>
      </w:r>
    </w:p>
    <w:p w:rsidR="0075099C" w:rsidRPr="00453C87" w:rsidRDefault="0075099C" w:rsidP="00750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Пріоритетними завданнями для всієї громади визначено наступн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і</w:t>
      </w:r>
      <w:r w:rsidRPr="00453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Збереження та покращенняіснуючоїматеріально-технічноїбазиоб’єктівсоціально-культурного призначення,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освіти та медицини.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Будівництво та ремонт вулиць і доріг в межах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Будівництво та ремонт мереж вуличного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освітлення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Розвиток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мережі транспортного сполучення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тому числі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перевезення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дітей до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освіти).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поводження з твердими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побутовими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відходами 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якісного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послуг з максимальним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наближенням до жителів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сіл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законних прав та інтересів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жителів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громади шляхом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громадських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формувань з охорони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громадського порядку.</w:t>
      </w:r>
    </w:p>
    <w:p w:rsidR="0075099C" w:rsidRPr="00453C87" w:rsidRDefault="0075099C" w:rsidP="007509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Сприяння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залученню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інвестицій для розвитку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промисловості та створення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робочих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місць.</w:t>
      </w:r>
    </w:p>
    <w:p w:rsidR="0075099C" w:rsidRPr="00453C87" w:rsidRDefault="0075099C" w:rsidP="0075099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Розвиток зеленого туризму.</w:t>
      </w:r>
    </w:p>
    <w:p w:rsidR="0075099C" w:rsidRPr="00453C87" w:rsidRDefault="0075099C" w:rsidP="0075099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5099C" w:rsidRPr="00453C87" w:rsidRDefault="0075099C" w:rsidP="0075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99C" w:rsidRPr="00453C87" w:rsidRDefault="0075099C" w:rsidP="00750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C8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С.В.</w:t>
      </w:r>
      <w:proofErr w:type="spellStart"/>
      <w:r w:rsidRPr="00453C87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75099C" w:rsidRDefault="0075099C" w:rsidP="0075099C">
      <w:pPr>
        <w:pStyle w:val="a5"/>
        <w:spacing w:after="0"/>
        <w:jc w:val="center"/>
      </w:pPr>
    </w:p>
    <w:p w:rsidR="0075099C" w:rsidRPr="00A472E1" w:rsidRDefault="0075099C" w:rsidP="007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F1" w:rsidRDefault="00736D91" w:rsidP="0025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</w:p>
    <w:p w:rsidR="00736D91" w:rsidRDefault="00736D91" w:rsidP="0025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91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736D91" w:rsidRPr="00736D91" w:rsidRDefault="00736D91" w:rsidP="0073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91">
        <w:rPr>
          <w:rFonts w:ascii="Times New Roman" w:hAnsi="Times New Roman" w:cs="Times New Roman"/>
          <w:sz w:val="24"/>
          <w:szCs w:val="24"/>
        </w:rPr>
        <w:t>Розглянувши клопотання начальників виконавчих органів міської ради, враховуючи висновки профільних постійних комісій міської ради, міська рада</w:t>
      </w:r>
    </w:p>
    <w:p w:rsidR="00736D91" w:rsidRPr="00736D91" w:rsidRDefault="00736D91" w:rsidP="0073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91">
        <w:rPr>
          <w:rFonts w:ascii="Times New Roman" w:hAnsi="Times New Roman" w:cs="Times New Roman"/>
          <w:sz w:val="24"/>
          <w:szCs w:val="24"/>
        </w:rPr>
        <w:t>ВИРІШИЛА:</w:t>
      </w:r>
    </w:p>
    <w:p w:rsidR="00736D91" w:rsidRDefault="00736D91" w:rsidP="0073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91">
        <w:rPr>
          <w:rFonts w:ascii="Times New Roman" w:hAnsi="Times New Roman" w:cs="Times New Roman"/>
          <w:sz w:val="24"/>
          <w:szCs w:val="24"/>
        </w:rPr>
        <w:t xml:space="preserve">1. Зняти з контролю у зв’язку з виконанням: </w:t>
      </w:r>
    </w:p>
    <w:p w:rsidR="00225BFF" w:rsidRPr="00736D91" w:rsidRDefault="00225BFF" w:rsidP="0073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36D91" w:rsidRDefault="00736D91" w:rsidP="00736D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7E7F">
        <w:rPr>
          <w:rFonts w:ascii="Times New Roman" w:hAnsi="Times New Roman" w:cs="Times New Roman"/>
          <w:color w:val="FF0000"/>
          <w:sz w:val="24"/>
          <w:szCs w:val="24"/>
        </w:rPr>
        <w:t>1.30 рішення міської ради від 05.10.2018р. №7/28/1 "Про підтримку звернення Тернопільської обласної громадської організації "Підприємці Галичини".</w:t>
      </w:r>
    </w:p>
    <w:p w:rsidR="00225BFF" w:rsidRPr="00517E7F" w:rsidRDefault="00225BFF" w:rsidP="00736D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sectPr w:rsidR="00225BFF" w:rsidRPr="00517E7F" w:rsidSect="00536720">
      <w:pgSz w:w="11906" w:h="16838"/>
      <w:pgMar w:top="1077" w:right="425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2B5A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F"/>
    <w:multiLevelType w:val="multilevel"/>
    <w:tmpl w:val="0000000E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6703374"/>
    <w:multiLevelType w:val="singleLevel"/>
    <w:tmpl w:val="69705C7A"/>
    <w:lvl w:ilvl="0">
      <w:start w:val="1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>
    <w:nsid w:val="0B062234"/>
    <w:multiLevelType w:val="multilevel"/>
    <w:tmpl w:val="B4E2C9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D04249"/>
    <w:multiLevelType w:val="singleLevel"/>
    <w:tmpl w:val="7D188140"/>
    <w:lvl w:ilvl="0">
      <w:start w:val="17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7694FF3"/>
    <w:multiLevelType w:val="multilevel"/>
    <w:tmpl w:val="BFE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02B71"/>
    <w:multiLevelType w:val="singleLevel"/>
    <w:tmpl w:val="A8846B26"/>
    <w:lvl w:ilvl="0">
      <w:start w:val="4"/>
      <w:numFmt w:val="decimal"/>
      <w:lvlText w:val="7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1D9D42AF"/>
    <w:multiLevelType w:val="hybridMultilevel"/>
    <w:tmpl w:val="BB7E7918"/>
    <w:lvl w:ilvl="0" w:tplc="48902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86761"/>
    <w:multiLevelType w:val="singleLevel"/>
    <w:tmpl w:val="81C4B22E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2AD86631"/>
    <w:multiLevelType w:val="multilevel"/>
    <w:tmpl w:val="BFE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36170"/>
    <w:multiLevelType w:val="singleLevel"/>
    <w:tmpl w:val="A6187172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3A227419"/>
    <w:multiLevelType w:val="hybridMultilevel"/>
    <w:tmpl w:val="D040A0EA"/>
    <w:lvl w:ilvl="0" w:tplc="6240B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1E043E"/>
    <w:multiLevelType w:val="multilevel"/>
    <w:tmpl w:val="E870B48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EE6145"/>
    <w:multiLevelType w:val="singleLevel"/>
    <w:tmpl w:val="E126EAD8"/>
    <w:lvl w:ilvl="0">
      <w:start w:val="3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1FD53D5"/>
    <w:multiLevelType w:val="multilevel"/>
    <w:tmpl w:val="9074575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056877"/>
    <w:multiLevelType w:val="singleLevel"/>
    <w:tmpl w:val="EC4242CC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>
    <w:nsid w:val="73A42D63"/>
    <w:multiLevelType w:val="singleLevel"/>
    <w:tmpl w:val="CE0E9E1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3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7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8"/>
  </w:num>
  <w:num w:numId="21">
    <w:abstractNumId w:val="20"/>
  </w:num>
  <w:num w:numId="22">
    <w:abstractNumId w:val="18"/>
  </w:num>
  <w:num w:numId="23">
    <w:abstractNumId w:val="1"/>
  </w:num>
  <w:num w:numId="24">
    <w:abstractNumId w:val="10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2EB"/>
    <w:rsid w:val="00020B53"/>
    <w:rsid w:val="00045FD1"/>
    <w:rsid w:val="00067310"/>
    <w:rsid w:val="00071CED"/>
    <w:rsid w:val="000B4C30"/>
    <w:rsid w:val="000B76D7"/>
    <w:rsid w:val="000D141F"/>
    <w:rsid w:val="000E26DB"/>
    <w:rsid w:val="000F36DF"/>
    <w:rsid w:val="00115C55"/>
    <w:rsid w:val="001235F0"/>
    <w:rsid w:val="00131976"/>
    <w:rsid w:val="00136994"/>
    <w:rsid w:val="00154B15"/>
    <w:rsid w:val="00164E57"/>
    <w:rsid w:val="001F60F5"/>
    <w:rsid w:val="00225BFF"/>
    <w:rsid w:val="00255350"/>
    <w:rsid w:val="00262D64"/>
    <w:rsid w:val="0027001C"/>
    <w:rsid w:val="002A5415"/>
    <w:rsid w:val="002C16C2"/>
    <w:rsid w:val="00344260"/>
    <w:rsid w:val="003739D8"/>
    <w:rsid w:val="003802B6"/>
    <w:rsid w:val="00381890"/>
    <w:rsid w:val="003B5A77"/>
    <w:rsid w:val="003B7C8C"/>
    <w:rsid w:val="003E3996"/>
    <w:rsid w:val="003E7EA2"/>
    <w:rsid w:val="003F520E"/>
    <w:rsid w:val="00401F1B"/>
    <w:rsid w:val="00434BD0"/>
    <w:rsid w:val="00466519"/>
    <w:rsid w:val="00472FF0"/>
    <w:rsid w:val="004911F5"/>
    <w:rsid w:val="004C2CD5"/>
    <w:rsid w:val="004D7008"/>
    <w:rsid w:val="004F6254"/>
    <w:rsid w:val="00517E7F"/>
    <w:rsid w:val="00536720"/>
    <w:rsid w:val="0056058C"/>
    <w:rsid w:val="005C4170"/>
    <w:rsid w:val="005F3DC2"/>
    <w:rsid w:val="006168E1"/>
    <w:rsid w:val="00642D32"/>
    <w:rsid w:val="00655D29"/>
    <w:rsid w:val="00655DEB"/>
    <w:rsid w:val="006B4476"/>
    <w:rsid w:val="006F0BBF"/>
    <w:rsid w:val="00705F48"/>
    <w:rsid w:val="007142BE"/>
    <w:rsid w:val="00736D91"/>
    <w:rsid w:val="00747FE0"/>
    <w:rsid w:val="0075099C"/>
    <w:rsid w:val="00784258"/>
    <w:rsid w:val="007925CD"/>
    <w:rsid w:val="007B1603"/>
    <w:rsid w:val="007C08F1"/>
    <w:rsid w:val="007D4295"/>
    <w:rsid w:val="00872CED"/>
    <w:rsid w:val="008B5B15"/>
    <w:rsid w:val="00936466"/>
    <w:rsid w:val="00971339"/>
    <w:rsid w:val="00A148E3"/>
    <w:rsid w:val="00A41413"/>
    <w:rsid w:val="00A472E1"/>
    <w:rsid w:val="00A6420A"/>
    <w:rsid w:val="00A9516C"/>
    <w:rsid w:val="00AB6ED9"/>
    <w:rsid w:val="00AC40B9"/>
    <w:rsid w:val="00AD2753"/>
    <w:rsid w:val="00AF58C9"/>
    <w:rsid w:val="00B6126F"/>
    <w:rsid w:val="00B643C1"/>
    <w:rsid w:val="00BE3AF7"/>
    <w:rsid w:val="00C00F11"/>
    <w:rsid w:val="00C212AD"/>
    <w:rsid w:val="00C232EB"/>
    <w:rsid w:val="00C32E9B"/>
    <w:rsid w:val="00C5478D"/>
    <w:rsid w:val="00C85F36"/>
    <w:rsid w:val="00CD774A"/>
    <w:rsid w:val="00D00E1D"/>
    <w:rsid w:val="00DE02CA"/>
    <w:rsid w:val="00DE03AB"/>
    <w:rsid w:val="00DE4072"/>
    <w:rsid w:val="00DE6D24"/>
    <w:rsid w:val="00E403E7"/>
    <w:rsid w:val="00E45FBA"/>
    <w:rsid w:val="00E52E52"/>
    <w:rsid w:val="00E56341"/>
    <w:rsid w:val="00E94217"/>
    <w:rsid w:val="00EC4978"/>
    <w:rsid w:val="00F01C42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EB"/>
    <w:pPr>
      <w:ind w:left="720"/>
      <w:contextualSpacing/>
    </w:pPr>
  </w:style>
  <w:style w:type="table" w:styleId="a4">
    <w:name w:val="Table Grid"/>
    <w:basedOn w:val="a1"/>
    <w:rsid w:val="00C2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">
    <w:name w:val="bodytext"/>
    <w:basedOn w:val="a"/>
    <w:rsid w:val="00A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AC40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rsid w:val="00AC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C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AC4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a8">
    <w:name w:val="Body Text"/>
    <w:basedOn w:val="a"/>
    <w:link w:val="a9"/>
    <w:rsid w:val="00A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AC4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142BE"/>
    <w:rPr>
      <w:b/>
      <w:bCs/>
    </w:rPr>
  </w:style>
  <w:style w:type="paragraph" w:styleId="HTML">
    <w:name w:val="HTML Preformatted"/>
    <w:basedOn w:val="a"/>
    <w:link w:val="HTML0"/>
    <w:semiHidden/>
    <w:unhideWhenUsed/>
    <w:rsid w:val="000D1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D141F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rsid w:val="003F520E"/>
    <w:pPr>
      <w:spacing w:after="15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16AE-7181-44BD-95FA-D7CB2086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12</cp:revision>
  <cp:lastPrinted>2018-11-12T09:58:00Z</cp:lastPrinted>
  <dcterms:created xsi:type="dcterms:W3CDTF">2018-11-12T09:48:00Z</dcterms:created>
  <dcterms:modified xsi:type="dcterms:W3CDTF">2018-11-12T10:01:00Z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967690091</vt:i4>
  </property>
</Properties>
</file>